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09F9" w14:textId="7ECAB320" w:rsidR="00B24F5D" w:rsidRDefault="0047481D">
      <w:pPr>
        <w:rPr>
          <w:rFonts w:ascii="Verdana" w:hAnsi="Verdana"/>
          <w:sz w:val="24"/>
          <w:szCs w:val="24"/>
        </w:rPr>
      </w:pPr>
      <w:r w:rsidRPr="0047481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C46ADF" wp14:editId="6E623FD8">
            <wp:simplePos x="0" y="0"/>
            <wp:positionH relativeFrom="column">
              <wp:posOffset>4986175</wp:posOffset>
            </wp:positionH>
            <wp:positionV relativeFrom="paragraph">
              <wp:posOffset>569</wp:posOffset>
            </wp:positionV>
            <wp:extent cx="1068080" cy="1538544"/>
            <wp:effectExtent l="0" t="0" r="0" b="5080"/>
            <wp:wrapSquare wrapText="bothSides"/>
            <wp:docPr id="11207434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74340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81" cy="15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B599D" w14:textId="460311B2" w:rsidR="00B24F5D" w:rsidRDefault="00B24F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Beste ouders,</w:t>
      </w:r>
      <w:r w:rsidR="0047481D" w:rsidRPr="0047481D">
        <w:rPr>
          <w:noProof/>
        </w:rPr>
        <w:t xml:space="preserve"> </w:t>
      </w:r>
    </w:p>
    <w:p w14:paraId="6A7E0E2A" w14:textId="6DE6FFC7" w:rsidR="00B24F5D" w:rsidRDefault="00B24F5D">
      <w:pPr>
        <w:rPr>
          <w:rFonts w:ascii="Verdana" w:hAnsi="Verdana"/>
          <w:sz w:val="24"/>
          <w:szCs w:val="24"/>
        </w:rPr>
      </w:pPr>
    </w:p>
    <w:p w14:paraId="360C1584" w14:textId="0F79514D" w:rsidR="00B24F5D" w:rsidRDefault="00B24F5D">
      <w:pPr>
        <w:rPr>
          <w:rFonts w:ascii="Verdana" w:hAnsi="Verdana"/>
          <w:sz w:val="24"/>
          <w:szCs w:val="24"/>
        </w:rPr>
      </w:pPr>
      <w:r w:rsidRPr="00B24F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C1D62A" wp14:editId="7D8DC713">
            <wp:simplePos x="0" y="0"/>
            <wp:positionH relativeFrom="margin">
              <wp:align>right</wp:align>
            </wp:positionH>
            <wp:positionV relativeFrom="paragraph">
              <wp:posOffset>1753422</wp:posOffset>
            </wp:positionV>
            <wp:extent cx="2005330" cy="1311910"/>
            <wp:effectExtent l="0" t="0" r="0" b="2540"/>
            <wp:wrapSquare wrapText="bothSides"/>
            <wp:docPr id="493113172" name="Afbeelding 1" descr="Afbeelding met schets, tekening, clipar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13172" name="Afbeelding 1" descr="Afbeelding met schets, tekening, clipart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De poëzieweek komt er weer aan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(2</w:t>
      </w:r>
      <w:r w:rsidR="00B303C3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-31 januari!)</w:t>
      </w:r>
      <w:r>
        <w:rPr>
          <w:rFonts w:ascii="Verdana" w:hAnsi="Verdana"/>
          <w:sz w:val="24"/>
          <w:szCs w:val="24"/>
        </w:rPr>
        <w:br/>
        <w:t xml:space="preserve">dus gaan we aan het rijmen slaan.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Ben je graag creatief,</w:t>
      </w:r>
      <w:r>
        <w:rPr>
          <w:rFonts w:ascii="Verdana" w:hAnsi="Verdana"/>
          <w:sz w:val="24"/>
          <w:szCs w:val="24"/>
        </w:rPr>
        <w:br/>
        <w:t>ga dan met je hartendief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met dit versje aan de slag.</w:t>
      </w:r>
      <w:r>
        <w:rPr>
          <w:rFonts w:ascii="Verdana" w:hAnsi="Verdana"/>
          <w:sz w:val="24"/>
          <w:szCs w:val="24"/>
        </w:rPr>
        <w:br/>
        <w:t>We laten weten wanneer je het indienen mag.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Wil je tekenen, schilderen of kleuren</w:t>
      </w:r>
      <w:r>
        <w:rPr>
          <w:rFonts w:ascii="Verdana" w:hAnsi="Verdana"/>
          <w:sz w:val="24"/>
          <w:szCs w:val="24"/>
        </w:rPr>
        <w:br/>
        <w:t>of allerlei papiertjes scheuren?</w:t>
      </w:r>
    </w:p>
    <w:p w14:paraId="1A5BFE81" w14:textId="5677D6B0" w:rsidR="00B24F5D" w:rsidRDefault="00B24F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Hou je niet in tijdens het lijmen</w:t>
      </w:r>
      <w:r>
        <w:rPr>
          <w:rFonts w:ascii="Verdana" w:hAnsi="Verdana"/>
          <w:sz w:val="24"/>
          <w:szCs w:val="24"/>
        </w:rPr>
        <w:br/>
        <w:t xml:space="preserve">gebruik je fantasie bij het rijmen.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Neem gerust je tijd</w:t>
      </w:r>
      <w:r>
        <w:rPr>
          <w:rFonts w:ascii="Verdana" w:hAnsi="Verdana"/>
          <w:sz w:val="24"/>
          <w:szCs w:val="24"/>
        </w:rPr>
        <w:br/>
        <w:t xml:space="preserve">en neem deel aan onze kleurige wedstrijd!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Geef je werkje aan je juf en GO!</w:t>
      </w:r>
      <w:r>
        <w:rPr>
          <w:rFonts w:ascii="Verdana" w:hAnsi="Verdana"/>
          <w:sz w:val="24"/>
          <w:szCs w:val="24"/>
        </w:rPr>
        <w:br/>
        <w:t>Dan krijg je zeker “aaaaaa” en “oooooo”.</w:t>
      </w:r>
    </w:p>
    <w:p w14:paraId="12F0ACC3" w14:textId="3E53C63A" w:rsidR="00B24F5D" w:rsidRDefault="00B24F5D">
      <w:pPr>
        <w:rPr>
          <w:rFonts w:ascii="Verdana" w:hAnsi="Verdana"/>
          <w:sz w:val="24"/>
          <w:szCs w:val="24"/>
        </w:rPr>
      </w:pPr>
    </w:p>
    <w:p w14:paraId="4600F59A" w14:textId="239CD8AF" w:rsidR="00B32C49" w:rsidRDefault="00B32C49">
      <w:pPr>
        <w:rPr>
          <w:rFonts w:ascii="Verdana" w:hAnsi="Verdana"/>
          <w:sz w:val="24"/>
          <w:szCs w:val="24"/>
        </w:rPr>
      </w:pPr>
    </w:p>
    <w:p w14:paraId="63CFA0C9" w14:textId="0350F276" w:rsidR="00B32C49" w:rsidRDefault="00B32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14:paraId="420CAD4F" w14:textId="77777777" w:rsidR="000252C9" w:rsidRDefault="000252C9" w:rsidP="000252C9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A552C8" wp14:editId="3F89C840">
            <wp:simplePos x="0" y="0"/>
            <wp:positionH relativeFrom="margin">
              <wp:posOffset>324485</wp:posOffset>
            </wp:positionH>
            <wp:positionV relativeFrom="paragraph">
              <wp:posOffset>133985</wp:posOffset>
            </wp:positionV>
            <wp:extent cx="480695" cy="506730"/>
            <wp:effectExtent l="0" t="0" r="0" b="7620"/>
            <wp:wrapSquare wrapText="bothSides"/>
            <wp:docPr id="1825805266" name="Afbeelding 1" descr="Afbeelding met schets, tekening, Lijnillustratie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schets, tekening, Lijnillustraties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17C6C" w14:textId="77777777" w:rsidR="000252C9" w:rsidRDefault="000252C9" w:rsidP="000252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Alles eens kort op een rijtje…</w:t>
      </w:r>
    </w:p>
    <w:p w14:paraId="65EF3B6F" w14:textId="77777777" w:rsidR="000252C9" w:rsidRDefault="000252C9" w:rsidP="000252C9">
      <w:pPr>
        <w:spacing w:after="0"/>
        <w:rPr>
          <w:rFonts w:ascii="Verdana" w:hAnsi="Verdana"/>
          <w:sz w:val="24"/>
          <w:szCs w:val="24"/>
        </w:rPr>
      </w:pPr>
    </w:p>
    <w:p w14:paraId="25C80970" w14:textId="77777777" w:rsidR="000252C9" w:rsidRDefault="000252C9" w:rsidP="000252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Kies samen met je kapoen 1 van deze versjes. </w:t>
      </w:r>
    </w:p>
    <w:p w14:paraId="061EC7B0" w14:textId="77777777" w:rsidR="000252C9" w:rsidRDefault="000252C9" w:rsidP="000252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Jouw zoon/dochter mag het blad creatief versieren of heb je een creatief knutselidee met het versje als basis…alles is welkom!</w:t>
      </w:r>
    </w:p>
    <w:p w14:paraId="65DF4EAD" w14:textId="77777777" w:rsidR="000252C9" w:rsidRDefault="000252C9" w:rsidP="000252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Teken, kleur, versier, kleef, knutsel…volledig naar eigen creativiteit en mogelijkheid!</w:t>
      </w:r>
    </w:p>
    <w:p w14:paraId="42DA3557" w14:textId="77777777" w:rsidR="000252C9" w:rsidRDefault="000252C9" w:rsidP="000252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Geef je werkje af aan je juf ten laatste op </w:t>
      </w:r>
      <w:r>
        <w:rPr>
          <w:rFonts w:ascii="Verdana" w:hAnsi="Verdana"/>
          <w:b/>
          <w:bCs/>
          <w:sz w:val="24"/>
          <w:szCs w:val="24"/>
          <w:u w:val="single"/>
        </w:rPr>
        <w:t>vrijdag 26 januari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br/>
        <w:t xml:space="preserve">Noteer zeker </w:t>
      </w:r>
      <w:r>
        <w:rPr>
          <w:rFonts w:ascii="Verdana" w:hAnsi="Verdana"/>
          <w:b/>
          <w:bCs/>
          <w:sz w:val="24"/>
          <w:szCs w:val="24"/>
          <w:u w:val="single"/>
        </w:rPr>
        <w:t>jouw naam en je klas</w:t>
      </w:r>
      <w:r>
        <w:rPr>
          <w:rFonts w:ascii="Verdana" w:hAnsi="Verdana"/>
          <w:sz w:val="24"/>
          <w:szCs w:val="24"/>
        </w:rPr>
        <w:t xml:space="preserve"> op de achterkant van je werkje.</w:t>
      </w:r>
    </w:p>
    <w:p w14:paraId="483D1310" w14:textId="77777777" w:rsidR="000252C9" w:rsidRDefault="000252C9" w:rsidP="000252C9">
      <w:pPr>
        <w:spacing w:after="0"/>
        <w:rPr>
          <w:rFonts w:ascii="Verdana" w:hAnsi="Verdana"/>
          <w:sz w:val="24"/>
          <w:szCs w:val="24"/>
        </w:rPr>
      </w:pPr>
    </w:p>
    <w:p w14:paraId="6A111916" w14:textId="77777777" w:rsidR="000252C9" w:rsidRDefault="000252C9" w:rsidP="000252C9">
      <w:pPr>
        <w:spacing w:after="0"/>
        <w:rPr>
          <w:rFonts w:ascii="Verdana" w:hAnsi="Verdana"/>
          <w:sz w:val="24"/>
          <w:szCs w:val="24"/>
        </w:rPr>
      </w:pPr>
    </w:p>
    <w:p w14:paraId="2CFC5DC0" w14:textId="77777777" w:rsidR="000252C9" w:rsidRDefault="000252C9" w:rsidP="000252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Het poëzieteam</w:t>
      </w:r>
    </w:p>
    <w:p w14:paraId="4743013E" w14:textId="721733A4" w:rsidR="00283549" w:rsidRDefault="00E749C4" w:rsidP="0054169B">
      <w:pPr>
        <w:ind w:left="7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Peuter</w:t>
      </w:r>
      <w:r w:rsidR="0054169B">
        <w:rPr>
          <w:rFonts w:ascii="Verdana" w:hAnsi="Verdana"/>
          <w:sz w:val="24"/>
          <w:szCs w:val="24"/>
        </w:rPr>
        <w:t xml:space="preserve"> + K1</w:t>
      </w:r>
    </w:p>
    <w:p w14:paraId="6535A5B3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091A9ECF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235B01C0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53D42F27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42C3160D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7DD30C61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16F40999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3EB3B484" w14:textId="248ED7A8" w:rsidR="00B24F5D" w:rsidRDefault="008839C3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Ballen </w:t>
      </w:r>
      <w:r w:rsidR="00283549">
        <w:rPr>
          <w:rFonts w:ascii="Verdana" w:hAnsi="Verdana"/>
          <w:sz w:val="24"/>
          <w:szCs w:val="24"/>
        </w:rPr>
        <w:t>vallen.</w:t>
      </w:r>
    </w:p>
    <w:p w14:paraId="60EC35D7" w14:textId="6BC80441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Ballen botsen.</w:t>
      </w:r>
    </w:p>
    <w:p w14:paraId="176828AD" w14:textId="77139E14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Ballen rollen.</w:t>
      </w:r>
    </w:p>
    <w:p w14:paraId="2D091094" w14:textId="49907D90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Ballen hotsen!</w:t>
      </w:r>
    </w:p>
    <w:p w14:paraId="229BE593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3FBFF2D0" w14:textId="4977FA2D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Ballen gooien.</w:t>
      </w:r>
    </w:p>
    <w:p w14:paraId="22B5830B" w14:textId="25EA8C0F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Ballen vangen.</w:t>
      </w:r>
    </w:p>
    <w:p w14:paraId="0F694E16" w14:textId="472DC911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Ballen kaatsen</w:t>
      </w:r>
    </w:p>
    <w:p w14:paraId="5AEE86CF" w14:textId="42875D2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 zijn allen.</w:t>
      </w:r>
    </w:p>
    <w:p w14:paraId="27C7C364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47141B34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4BC754FA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4C1C632C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6B57364F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15CF64FF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67346AD4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6FACA4C3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3E1449D0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335C6F90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7418B63A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58B6112D" w14:textId="77777777" w:rsidR="00283549" w:rsidRDefault="00283549" w:rsidP="00283549">
      <w:pPr>
        <w:jc w:val="center"/>
        <w:rPr>
          <w:rFonts w:ascii="Verdana" w:hAnsi="Verdana"/>
          <w:sz w:val="24"/>
          <w:szCs w:val="24"/>
        </w:rPr>
      </w:pPr>
    </w:p>
    <w:p w14:paraId="1DE5EA36" w14:textId="1E1344FF" w:rsidR="00283549" w:rsidRDefault="0054169B" w:rsidP="00E749C4">
      <w:pPr>
        <w:ind w:left="6372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Peuter + </w:t>
      </w:r>
      <w:r w:rsidR="00E749C4">
        <w:rPr>
          <w:rFonts w:ascii="Verdana" w:hAnsi="Verdana"/>
          <w:sz w:val="24"/>
          <w:szCs w:val="24"/>
        </w:rPr>
        <w:t>K1</w:t>
      </w:r>
    </w:p>
    <w:p w14:paraId="314B430B" w14:textId="77777777" w:rsidR="00E749C4" w:rsidRDefault="00E749C4" w:rsidP="00E749C4">
      <w:pPr>
        <w:rPr>
          <w:rFonts w:ascii="Verdana" w:hAnsi="Verdana"/>
          <w:sz w:val="24"/>
          <w:szCs w:val="24"/>
        </w:rPr>
      </w:pPr>
    </w:p>
    <w:p w14:paraId="4E510308" w14:textId="77777777" w:rsidR="00E749C4" w:rsidRDefault="00E749C4" w:rsidP="00E749C4">
      <w:pPr>
        <w:rPr>
          <w:rFonts w:ascii="Verdana" w:hAnsi="Verdana"/>
          <w:sz w:val="24"/>
          <w:szCs w:val="24"/>
        </w:rPr>
      </w:pPr>
    </w:p>
    <w:p w14:paraId="11BE06F4" w14:textId="77777777" w:rsidR="00E749C4" w:rsidRDefault="00E749C4" w:rsidP="00E749C4">
      <w:pPr>
        <w:rPr>
          <w:rFonts w:ascii="Verdana" w:hAnsi="Verdana"/>
          <w:sz w:val="24"/>
          <w:szCs w:val="24"/>
        </w:rPr>
      </w:pPr>
    </w:p>
    <w:p w14:paraId="7C54EBB4" w14:textId="77777777" w:rsidR="00DB7162" w:rsidRDefault="00DB7162" w:rsidP="00655959">
      <w:pPr>
        <w:jc w:val="center"/>
        <w:rPr>
          <w:rFonts w:ascii="Verdana" w:hAnsi="Verdana"/>
          <w:sz w:val="24"/>
          <w:szCs w:val="24"/>
        </w:rPr>
      </w:pPr>
    </w:p>
    <w:p w14:paraId="0E3D6036" w14:textId="77777777" w:rsidR="00DB7162" w:rsidRDefault="00DB7162" w:rsidP="00655959">
      <w:pPr>
        <w:jc w:val="center"/>
        <w:rPr>
          <w:rFonts w:ascii="Verdana" w:hAnsi="Verdana"/>
          <w:sz w:val="24"/>
          <w:szCs w:val="24"/>
        </w:rPr>
      </w:pPr>
    </w:p>
    <w:p w14:paraId="269120BA" w14:textId="77777777" w:rsidR="00DB7162" w:rsidRDefault="00DB7162" w:rsidP="00655959">
      <w:pPr>
        <w:jc w:val="center"/>
        <w:rPr>
          <w:rFonts w:ascii="Verdana" w:hAnsi="Verdana"/>
          <w:sz w:val="24"/>
          <w:szCs w:val="24"/>
        </w:rPr>
      </w:pPr>
    </w:p>
    <w:p w14:paraId="4FBC50A7" w14:textId="77777777" w:rsidR="00DB7162" w:rsidRDefault="00DB7162" w:rsidP="00655959">
      <w:pPr>
        <w:jc w:val="center"/>
        <w:rPr>
          <w:rFonts w:ascii="Verdana" w:hAnsi="Verdana"/>
          <w:sz w:val="24"/>
          <w:szCs w:val="24"/>
        </w:rPr>
      </w:pPr>
    </w:p>
    <w:p w14:paraId="5A07C439" w14:textId="28A15165" w:rsidR="00655959" w:rsidRDefault="00655959" w:rsidP="0065595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Fietsen, fietsen!</w:t>
      </w:r>
    </w:p>
    <w:p w14:paraId="03D6AB77" w14:textId="2081BDBF" w:rsidR="00655959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Fietsen, fietsen!</w:t>
      </w:r>
    </w:p>
    <w:p w14:paraId="0E59A2A5" w14:textId="6DD432AB" w:rsidR="00655959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Hobbel – de – hobbel!</w:t>
      </w:r>
    </w:p>
    <w:p w14:paraId="4382B336" w14:textId="205AE5B3" w:rsidR="00655959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Kijk goed uit!</w:t>
      </w:r>
    </w:p>
    <w:p w14:paraId="33FC9F78" w14:textId="628D21E6" w:rsidR="00655959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Oeps… alweer een bobbel…</w:t>
      </w:r>
    </w:p>
    <w:p w14:paraId="35DF8370" w14:textId="137F4F86" w:rsidR="00655959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Tingelingeling, </w:t>
      </w:r>
    </w:p>
    <w:p w14:paraId="0FE26B7E" w14:textId="0C45E804" w:rsidR="00655959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Tingelingeling!</w:t>
      </w:r>
    </w:p>
    <w:p w14:paraId="4107CE28" w14:textId="340BE218" w:rsidR="00655959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Zo doet mijn bel, </w:t>
      </w:r>
    </w:p>
    <w:p w14:paraId="3B554B3D" w14:textId="4D2C1DD8" w:rsidR="00655959" w:rsidRDefault="00655959" w:rsidP="00DB71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Opzij!</w:t>
      </w:r>
      <w:r w:rsidR="00DB716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Opzij!</w:t>
      </w:r>
    </w:p>
    <w:p w14:paraId="1D294561" w14:textId="00982FE8" w:rsidR="00655959" w:rsidRPr="00B24F5D" w:rsidRDefault="00655959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Hoor je mij wel? </w:t>
      </w:r>
    </w:p>
    <w:sectPr w:rsidR="00655959" w:rsidRPr="00B2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D"/>
    <w:rsid w:val="000252C9"/>
    <w:rsid w:val="001C60FE"/>
    <w:rsid w:val="00283549"/>
    <w:rsid w:val="0047481D"/>
    <w:rsid w:val="0054169B"/>
    <w:rsid w:val="00655959"/>
    <w:rsid w:val="006E2A26"/>
    <w:rsid w:val="008839C3"/>
    <w:rsid w:val="00887105"/>
    <w:rsid w:val="00B24F5D"/>
    <w:rsid w:val="00B303C3"/>
    <w:rsid w:val="00B32C49"/>
    <w:rsid w:val="00B45483"/>
    <w:rsid w:val="00DB7162"/>
    <w:rsid w:val="00E749C4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C8A9"/>
  <w15:chartTrackingRefBased/>
  <w15:docId w15:val="{68F4B11F-06D4-44D5-ABF5-36877C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4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4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4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4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4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4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4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4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4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4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4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4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4F5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4F5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4F5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4F5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4F5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4F5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24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4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4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24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4F5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24F5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24F5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4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4F5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24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Deweer</dc:creator>
  <cp:keywords/>
  <dc:description/>
  <cp:lastModifiedBy>Jenna Samaille</cp:lastModifiedBy>
  <cp:revision>14</cp:revision>
  <dcterms:created xsi:type="dcterms:W3CDTF">2024-01-15T11:15:00Z</dcterms:created>
  <dcterms:modified xsi:type="dcterms:W3CDTF">2024-01-18T12:51:00Z</dcterms:modified>
</cp:coreProperties>
</file>