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B09F9" w14:textId="47B0A04B" w:rsidR="00B24F5D" w:rsidRDefault="000D451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/>
      </w:r>
      <w:r w:rsidR="00EA17FC" w:rsidRPr="00EA17FC"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C233597" wp14:editId="47897410">
            <wp:simplePos x="0" y="0"/>
            <wp:positionH relativeFrom="column">
              <wp:posOffset>5139844</wp:posOffset>
            </wp:positionH>
            <wp:positionV relativeFrom="paragraph">
              <wp:posOffset>27</wp:posOffset>
            </wp:positionV>
            <wp:extent cx="1104900" cy="1590675"/>
            <wp:effectExtent l="0" t="0" r="0" b="9525"/>
            <wp:wrapSquare wrapText="bothSides"/>
            <wp:docPr id="41311161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11161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24"/>
          <w:szCs w:val="24"/>
        </w:rPr>
        <w:t>£µµµµµµ</w:t>
      </w:r>
    </w:p>
    <w:p w14:paraId="18EB599D" w14:textId="0CBF47FA" w:rsidR="00B24F5D" w:rsidRDefault="00B24F5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Beste ouders,</w:t>
      </w:r>
      <w:r w:rsidR="00EA17FC" w:rsidRPr="00EA17FC">
        <w:rPr>
          <w:noProof/>
        </w:rPr>
        <w:t xml:space="preserve"> </w:t>
      </w:r>
    </w:p>
    <w:p w14:paraId="6A7E0E2A" w14:textId="6DE6FFC7" w:rsidR="00B24F5D" w:rsidRDefault="00B24F5D">
      <w:pPr>
        <w:rPr>
          <w:rFonts w:ascii="Verdana" w:hAnsi="Verdana"/>
          <w:sz w:val="24"/>
          <w:szCs w:val="24"/>
        </w:rPr>
      </w:pPr>
    </w:p>
    <w:p w14:paraId="01714386" w14:textId="5B02CF08" w:rsidR="007D302D" w:rsidRDefault="0002392B" w:rsidP="002B31CC">
      <w:pPr>
        <w:rPr>
          <w:rFonts w:ascii="Verdana" w:hAnsi="Verdana"/>
          <w:sz w:val="24"/>
          <w:szCs w:val="24"/>
        </w:rPr>
      </w:pPr>
      <w:r w:rsidRPr="0002392B"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9AF6C21" wp14:editId="2CCDDB88">
            <wp:simplePos x="0" y="0"/>
            <wp:positionH relativeFrom="margin">
              <wp:posOffset>3488055</wp:posOffset>
            </wp:positionH>
            <wp:positionV relativeFrom="paragraph">
              <wp:posOffset>1375980</wp:posOffset>
            </wp:positionV>
            <wp:extent cx="2618105" cy="1375410"/>
            <wp:effectExtent l="0" t="0" r="0" b="0"/>
            <wp:wrapSquare wrapText="bothSides"/>
            <wp:docPr id="14016861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168615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105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F5D">
        <w:rPr>
          <w:rFonts w:ascii="Verdana" w:hAnsi="Verdana"/>
          <w:sz w:val="24"/>
          <w:szCs w:val="24"/>
        </w:rPr>
        <w:t xml:space="preserve">De poëzieweek komt eraan </w:t>
      </w:r>
      <w:r w:rsidR="00B24F5D">
        <w:rPr>
          <w:rFonts w:ascii="Verdana" w:hAnsi="Verdana"/>
          <w:sz w:val="24"/>
          <w:szCs w:val="24"/>
        </w:rPr>
        <w:tab/>
      </w:r>
      <w:r w:rsidR="00B24F5D">
        <w:rPr>
          <w:rFonts w:ascii="Verdana" w:hAnsi="Verdana"/>
          <w:sz w:val="24"/>
          <w:szCs w:val="24"/>
        </w:rPr>
        <w:tab/>
      </w:r>
      <w:r w:rsidR="00B24F5D">
        <w:rPr>
          <w:rFonts w:ascii="Verdana" w:hAnsi="Verdana"/>
          <w:sz w:val="24"/>
          <w:szCs w:val="24"/>
        </w:rPr>
        <w:tab/>
      </w:r>
      <w:r w:rsidR="005741FE">
        <w:rPr>
          <w:rFonts w:ascii="Verdana" w:hAnsi="Verdana"/>
          <w:sz w:val="24"/>
          <w:szCs w:val="24"/>
        </w:rPr>
        <w:t xml:space="preserve">  </w:t>
      </w:r>
      <w:r w:rsidR="00B24F5D">
        <w:rPr>
          <w:rFonts w:ascii="Verdana" w:hAnsi="Verdana"/>
          <w:sz w:val="24"/>
          <w:szCs w:val="24"/>
        </w:rPr>
        <w:t>(2</w:t>
      </w:r>
      <w:r w:rsidR="005741FE">
        <w:rPr>
          <w:rFonts w:ascii="Verdana" w:hAnsi="Verdana"/>
          <w:sz w:val="24"/>
          <w:szCs w:val="24"/>
        </w:rPr>
        <w:t>5</w:t>
      </w:r>
      <w:r w:rsidR="00B24F5D">
        <w:rPr>
          <w:rFonts w:ascii="Verdana" w:hAnsi="Verdana"/>
          <w:sz w:val="24"/>
          <w:szCs w:val="24"/>
        </w:rPr>
        <w:t>-31</w:t>
      </w:r>
      <w:r w:rsidR="005741FE">
        <w:rPr>
          <w:rFonts w:ascii="Verdana" w:hAnsi="Verdana"/>
          <w:sz w:val="24"/>
          <w:szCs w:val="24"/>
        </w:rPr>
        <w:t xml:space="preserve"> </w:t>
      </w:r>
      <w:r w:rsidR="00B24F5D">
        <w:rPr>
          <w:rFonts w:ascii="Verdana" w:hAnsi="Verdana"/>
          <w:sz w:val="24"/>
          <w:szCs w:val="24"/>
        </w:rPr>
        <w:t>januari!)</w:t>
      </w:r>
      <w:r w:rsidR="00B24F5D">
        <w:rPr>
          <w:rFonts w:ascii="Verdana" w:hAnsi="Verdana"/>
          <w:sz w:val="24"/>
          <w:szCs w:val="24"/>
        </w:rPr>
        <w:br/>
      </w:r>
      <w:r w:rsidR="009F2480">
        <w:rPr>
          <w:rFonts w:ascii="Verdana" w:hAnsi="Verdana"/>
          <w:sz w:val="24"/>
          <w:szCs w:val="24"/>
        </w:rPr>
        <w:t>dus laat je woordenschat maar tilt slaan.</w:t>
      </w:r>
      <w:r w:rsidR="00101901">
        <w:rPr>
          <w:rFonts w:ascii="Verdana" w:hAnsi="Verdana"/>
          <w:sz w:val="24"/>
          <w:szCs w:val="24"/>
        </w:rPr>
        <w:br/>
      </w:r>
      <w:r w:rsidR="00101901">
        <w:rPr>
          <w:rFonts w:ascii="Verdana" w:hAnsi="Verdana"/>
          <w:sz w:val="24"/>
          <w:szCs w:val="24"/>
        </w:rPr>
        <w:br/>
      </w:r>
      <w:r w:rsidR="009F2480">
        <w:rPr>
          <w:rFonts w:ascii="Verdana" w:hAnsi="Verdana"/>
          <w:sz w:val="24"/>
          <w:szCs w:val="24"/>
        </w:rPr>
        <w:t xml:space="preserve">Ga je rijmen, noteer je </w:t>
      </w:r>
      <w:r w:rsidR="003D2A79">
        <w:rPr>
          <w:rFonts w:ascii="Verdana" w:hAnsi="Verdana"/>
          <w:sz w:val="24"/>
          <w:szCs w:val="24"/>
        </w:rPr>
        <w:t>woorden,</w:t>
      </w:r>
      <w:r w:rsidR="003D2A79">
        <w:rPr>
          <w:rFonts w:ascii="Verdana" w:hAnsi="Verdana"/>
          <w:sz w:val="24"/>
          <w:szCs w:val="24"/>
        </w:rPr>
        <w:br/>
        <w:t xml:space="preserve">verblijf je thuis of in verre oorden? </w:t>
      </w:r>
      <w:r w:rsidR="003D2A79">
        <w:rPr>
          <w:rFonts w:ascii="Verdana" w:hAnsi="Verdana"/>
          <w:sz w:val="24"/>
          <w:szCs w:val="24"/>
        </w:rPr>
        <w:br/>
      </w:r>
      <w:r w:rsidR="00B24F5D">
        <w:rPr>
          <w:rFonts w:ascii="Verdana" w:hAnsi="Verdana"/>
          <w:sz w:val="24"/>
          <w:szCs w:val="24"/>
        </w:rPr>
        <w:br/>
      </w:r>
      <w:r w:rsidR="0064598F">
        <w:rPr>
          <w:rFonts w:ascii="Verdana" w:hAnsi="Verdana"/>
          <w:sz w:val="24"/>
          <w:szCs w:val="24"/>
        </w:rPr>
        <w:t xml:space="preserve">Fantaseer je </w:t>
      </w:r>
      <w:r w:rsidR="003D2A79">
        <w:rPr>
          <w:rFonts w:ascii="Verdana" w:hAnsi="Verdana"/>
          <w:sz w:val="24"/>
          <w:szCs w:val="24"/>
        </w:rPr>
        <w:t>eigen verhaal,</w:t>
      </w:r>
      <w:r w:rsidR="003D2A79">
        <w:rPr>
          <w:rFonts w:ascii="Verdana" w:hAnsi="Verdana"/>
          <w:sz w:val="24"/>
          <w:szCs w:val="24"/>
        </w:rPr>
        <w:br/>
        <w:t xml:space="preserve">gebruik sprekende beeldtaal. </w:t>
      </w:r>
      <w:r w:rsidR="003D2A79">
        <w:rPr>
          <w:rFonts w:ascii="Verdana" w:hAnsi="Verdana"/>
          <w:sz w:val="24"/>
          <w:szCs w:val="24"/>
        </w:rPr>
        <w:br/>
      </w:r>
      <w:r w:rsidR="003D2A79">
        <w:rPr>
          <w:rFonts w:ascii="Verdana" w:hAnsi="Verdana"/>
          <w:sz w:val="24"/>
          <w:szCs w:val="24"/>
        </w:rPr>
        <w:br/>
      </w:r>
      <w:r w:rsidR="00AF2DD2">
        <w:rPr>
          <w:rFonts w:ascii="Verdana" w:hAnsi="Verdana"/>
          <w:sz w:val="24"/>
          <w:szCs w:val="24"/>
        </w:rPr>
        <w:t>Laat je woorden op papier verschijnen,</w:t>
      </w:r>
      <w:r w:rsidR="00AF2DD2">
        <w:rPr>
          <w:rFonts w:ascii="Verdana" w:hAnsi="Verdana"/>
          <w:sz w:val="24"/>
          <w:szCs w:val="24"/>
        </w:rPr>
        <w:br/>
        <w:t>neem ons mee, laat ons even verdwijnen.</w:t>
      </w:r>
      <w:r w:rsidR="009650EB">
        <w:rPr>
          <w:rFonts w:ascii="Verdana" w:hAnsi="Verdana"/>
          <w:sz w:val="24"/>
          <w:szCs w:val="24"/>
        </w:rPr>
        <w:br/>
      </w:r>
      <w:r w:rsidR="009650EB">
        <w:rPr>
          <w:rFonts w:ascii="Verdana" w:hAnsi="Verdana"/>
          <w:sz w:val="24"/>
          <w:szCs w:val="24"/>
        </w:rPr>
        <w:br/>
      </w:r>
      <w:r w:rsidR="00AF2DD2">
        <w:rPr>
          <w:rFonts w:ascii="Verdana" w:hAnsi="Verdana"/>
          <w:sz w:val="24"/>
          <w:szCs w:val="24"/>
        </w:rPr>
        <w:t xml:space="preserve">In jouw wereld op papier. </w:t>
      </w:r>
      <w:r w:rsidR="00101901">
        <w:rPr>
          <w:rFonts w:ascii="Verdana" w:hAnsi="Verdana"/>
          <w:sz w:val="24"/>
          <w:szCs w:val="24"/>
        </w:rPr>
        <w:br/>
        <w:t>Verdwijnen wij graag, met alle plezier!</w:t>
      </w:r>
      <w:r w:rsidR="00101901">
        <w:rPr>
          <w:rFonts w:ascii="Verdana" w:hAnsi="Verdana"/>
          <w:sz w:val="24"/>
          <w:szCs w:val="24"/>
        </w:rPr>
        <w:br/>
      </w:r>
      <w:r w:rsidR="00101901">
        <w:rPr>
          <w:rFonts w:ascii="Verdana" w:hAnsi="Verdana"/>
          <w:sz w:val="24"/>
          <w:szCs w:val="24"/>
        </w:rPr>
        <w:br/>
        <w:t>Het thema mag je zelf kiezen,</w:t>
      </w:r>
      <w:r w:rsidR="002B31CC">
        <w:rPr>
          <w:rFonts w:ascii="Verdana" w:hAnsi="Verdana"/>
          <w:sz w:val="24"/>
          <w:szCs w:val="24"/>
        </w:rPr>
        <w:br/>
        <w:t>avontuur, liefde</w:t>
      </w:r>
      <w:r w:rsidR="009650EB">
        <w:rPr>
          <w:rFonts w:ascii="Verdana" w:hAnsi="Verdana"/>
          <w:sz w:val="24"/>
          <w:szCs w:val="24"/>
        </w:rPr>
        <w:t xml:space="preserve">, kiezen of </w:t>
      </w:r>
      <w:r w:rsidR="002B31CC">
        <w:rPr>
          <w:rFonts w:ascii="Verdana" w:hAnsi="Verdana"/>
          <w:sz w:val="24"/>
          <w:szCs w:val="24"/>
        </w:rPr>
        <w:t>verliezen.</w:t>
      </w:r>
      <w:r w:rsidR="009650EB">
        <w:rPr>
          <w:rFonts w:ascii="Verdana" w:hAnsi="Verdana"/>
          <w:sz w:val="24"/>
          <w:szCs w:val="24"/>
        </w:rPr>
        <w:br/>
      </w:r>
      <w:r w:rsidR="009650EB">
        <w:rPr>
          <w:rFonts w:ascii="Verdana" w:hAnsi="Verdana"/>
          <w:sz w:val="24"/>
          <w:szCs w:val="24"/>
        </w:rPr>
        <w:br/>
      </w:r>
      <w:r w:rsidR="007D302D">
        <w:rPr>
          <w:rFonts w:ascii="Verdana" w:hAnsi="Verdana"/>
          <w:sz w:val="24"/>
          <w:szCs w:val="24"/>
        </w:rPr>
        <w:t>Je mag het aan je meester of juf indienen.</w:t>
      </w:r>
      <w:r w:rsidR="007D302D">
        <w:rPr>
          <w:rFonts w:ascii="Verdana" w:hAnsi="Verdana"/>
          <w:sz w:val="24"/>
          <w:szCs w:val="24"/>
        </w:rPr>
        <w:br/>
        <w:t>Misschien ga je eeuwige roem verdienen?</w:t>
      </w:r>
    </w:p>
    <w:p w14:paraId="3AD5A769" w14:textId="77777777" w:rsidR="007D302D" w:rsidRDefault="007D302D" w:rsidP="002B31CC">
      <w:pPr>
        <w:rPr>
          <w:rFonts w:ascii="Verdana" w:hAnsi="Verdana"/>
          <w:sz w:val="24"/>
          <w:szCs w:val="24"/>
        </w:rPr>
      </w:pPr>
    </w:p>
    <w:p w14:paraId="3E4970CB" w14:textId="77777777" w:rsidR="00233109" w:rsidRDefault="00211B05" w:rsidP="00233109">
      <w:r>
        <w:rPr>
          <w:rFonts w:ascii="Verdana" w:hAnsi="Verdana"/>
          <w:sz w:val="24"/>
          <w:szCs w:val="24"/>
        </w:rPr>
        <w:t>-----------------------------------------------------------------------------------</w:t>
      </w:r>
    </w:p>
    <w:p w14:paraId="60059AB1" w14:textId="439F53DE" w:rsidR="00233109" w:rsidRPr="00C3544D" w:rsidRDefault="00233109" w:rsidP="00233109">
      <w:pPr>
        <w:rPr>
          <w:rFonts w:ascii="Verdana" w:hAnsi="Verdana"/>
          <w:b/>
          <w:bCs/>
          <w:sz w:val="24"/>
          <w:szCs w:val="24"/>
        </w:rPr>
      </w:pPr>
      <w:r w:rsidRPr="00C3544D">
        <w:rPr>
          <w:rFonts w:ascii="Verdana" w:hAnsi="Verdana"/>
          <w:b/>
          <w:bCs/>
          <w:sz w:val="24"/>
          <w:szCs w:val="24"/>
        </w:rPr>
        <w:t>Alles eens kort op een rijtje…</w:t>
      </w:r>
    </w:p>
    <w:p w14:paraId="29EF6FC8" w14:textId="25C1C393" w:rsidR="00B13CDA" w:rsidRDefault="00066DEC" w:rsidP="00233109">
      <w:pPr>
        <w:rPr>
          <w:rFonts w:ascii="Verdana" w:hAnsi="Verdana"/>
          <w:sz w:val="24"/>
          <w:szCs w:val="24"/>
        </w:rPr>
      </w:pPr>
      <w:r w:rsidRPr="00B45483"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7DC5129" wp14:editId="557CEA0C">
            <wp:simplePos x="0" y="0"/>
            <wp:positionH relativeFrom="margin">
              <wp:posOffset>4355465</wp:posOffset>
            </wp:positionH>
            <wp:positionV relativeFrom="paragraph">
              <wp:posOffset>282575</wp:posOffset>
            </wp:positionV>
            <wp:extent cx="560705" cy="591185"/>
            <wp:effectExtent l="0" t="0" r="0" b="0"/>
            <wp:wrapSquare wrapText="bothSides"/>
            <wp:docPr id="1615306857" name="Afbeelding 1" descr="Afbeelding met schets, tekening, Lijnillustraties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3811604" name="Afbeelding 1" descr="Afbeelding met schets, tekening, Lijnillustraties, illustratie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56070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7531A3" w14:textId="421A437F" w:rsidR="00970B75" w:rsidRDefault="00B13CDA" w:rsidP="00B13CDA">
      <w:pPr>
        <w:pStyle w:val="Lijstalinea"/>
        <w:numPr>
          <w:ilvl w:val="0"/>
          <w:numId w:val="1"/>
        </w:numPr>
      </w:pPr>
      <w:r>
        <w:t xml:space="preserve">Je schrijft je gedicht </w:t>
      </w:r>
      <w:r w:rsidRPr="00970B75">
        <w:rPr>
          <w:b/>
          <w:bCs/>
        </w:rPr>
        <w:t>zelf</w:t>
      </w:r>
      <w:r>
        <w:t>. Het mag rijmen, het moet niet.</w:t>
      </w:r>
    </w:p>
    <w:p w14:paraId="08F4C8CF" w14:textId="5E8DC3FC" w:rsidR="00066DEC" w:rsidRDefault="00066DEC" w:rsidP="00B13CDA">
      <w:pPr>
        <w:pStyle w:val="Lijstalinea"/>
        <w:numPr>
          <w:ilvl w:val="0"/>
          <w:numId w:val="1"/>
        </w:numPr>
      </w:pPr>
      <w:r>
        <w:t xml:space="preserve">Je mag zelf het thema kiezen. </w:t>
      </w:r>
    </w:p>
    <w:p w14:paraId="41F010A8" w14:textId="3A376F0F" w:rsidR="00970B75" w:rsidRDefault="00970B75" w:rsidP="00B13CDA">
      <w:pPr>
        <w:pStyle w:val="Lijstalinea"/>
        <w:numPr>
          <w:ilvl w:val="0"/>
          <w:numId w:val="1"/>
        </w:numPr>
      </w:pPr>
      <w:r>
        <w:t xml:space="preserve">Je mag het </w:t>
      </w:r>
      <w:r w:rsidR="0034241A">
        <w:t>neer</w:t>
      </w:r>
      <w:r>
        <w:t>schrijven of typen.</w:t>
      </w:r>
    </w:p>
    <w:p w14:paraId="73FAEB9F" w14:textId="49E9691F" w:rsidR="00970B75" w:rsidRDefault="00970B75" w:rsidP="00B13CDA">
      <w:pPr>
        <w:pStyle w:val="Lijstalinea"/>
        <w:numPr>
          <w:ilvl w:val="0"/>
          <w:numId w:val="1"/>
        </w:numPr>
      </w:pPr>
      <w:r>
        <w:t>Je mag het versieren</w:t>
      </w:r>
      <w:r w:rsidR="0034241A">
        <w:t>. (Moet niet.)</w:t>
      </w:r>
    </w:p>
    <w:p w14:paraId="520C5A02" w14:textId="712E635A" w:rsidR="00233109" w:rsidRPr="00C3544D" w:rsidRDefault="00C3544D" w:rsidP="00233109">
      <w:pPr>
        <w:pStyle w:val="Lijstalinea"/>
        <w:numPr>
          <w:ilvl w:val="0"/>
          <w:numId w:val="1"/>
        </w:numPr>
      </w:pPr>
      <w:r>
        <w:t xml:space="preserve">Je noteert je naam en klas op jouw gedicht.  </w:t>
      </w:r>
      <w:r w:rsidR="00B13CDA">
        <w:br/>
      </w:r>
    </w:p>
    <w:p w14:paraId="17B04204" w14:textId="05897E68" w:rsidR="00233109" w:rsidRDefault="00233109" w:rsidP="0023310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Geef je </w:t>
      </w:r>
      <w:r w:rsidR="0034241A">
        <w:rPr>
          <w:rFonts w:ascii="Verdana" w:hAnsi="Verdana"/>
          <w:sz w:val="24"/>
          <w:szCs w:val="24"/>
        </w:rPr>
        <w:t>gedicht</w:t>
      </w:r>
      <w:r>
        <w:rPr>
          <w:rFonts w:ascii="Verdana" w:hAnsi="Verdana"/>
          <w:sz w:val="24"/>
          <w:szCs w:val="24"/>
        </w:rPr>
        <w:t xml:space="preserve"> af aan je juf</w:t>
      </w:r>
      <w:r w:rsidR="0034241A">
        <w:rPr>
          <w:rFonts w:ascii="Verdana" w:hAnsi="Verdana"/>
          <w:sz w:val="24"/>
          <w:szCs w:val="24"/>
        </w:rPr>
        <w:t xml:space="preserve">/meester </w:t>
      </w:r>
      <w:r>
        <w:rPr>
          <w:rFonts w:ascii="Verdana" w:hAnsi="Verdana"/>
          <w:sz w:val="24"/>
          <w:szCs w:val="24"/>
        </w:rPr>
        <w:t xml:space="preserve">ten laatste op </w:t>
      </w:r>
      <w:r w:rsidRPr="00F90EE9">
        <w:rPr>
          <w:rFonts w:ascii="Verdana" w:hAnsi="Verdana"/>
          <w:b/>
          <w:bCs/>
          <w:sz w:val="24"/>
          <w:szCs w:val="24"/>
          <w:u w:val="single"/>
        </w:rPr>
        <w:t>vrijdag 26 januari</w:t>
      </w:r>
      <w:r>
        <w:rPr>
          <w:rFonts w:ascii="Verdana" w:hAnsi="Verdana"/>
          <w:sz w:val="24"/>
          <w:szCs w:val="24"/>
        </w:rPr>
        <w:t>.</w:t>
      </w:r>
    </w:p>
    <w:p w14:paraId="3EE5D32C" w14:textId="2538FD4D" w:rsidR="00233109" w:rsidRDefault="00233109" w:rsidP="0023310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/>
      </w:r>
    </w:p>
    <w:p w14:paraId="3EB3B484" w14:textId="0C9FB9B4" w:rsidR="00B24F5D" w:rsidRPr="00B24F5D" w:rsidRDefault="0087436B" w:rsidP="0087436B">
      <w:pPr>
        <w:ind w:left="6372"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Het poëzieteam</w:t>
      </w:r>
    </w:p>
    <w:sectPr w:rsidR="00B24F5D" w:rsidRPr="00B24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E47CA"/>
    <w:multiLevelType w:val="hybridMultilevel"/>
    <w:tmpl w:val="0F8E3758"/>
    <w:lvl w:ilvl="0" w:tplc="E0C475E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2399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5D"/>
    <w:rsid w:val="0002392B"/>
    <w:rsid w:val="00066DEC"/>
    <w:rsid w:val="000D4515"/>
    <w:rsid w:val="00101901"/>
    <w:rsid w:val="00193F54"/>
    <w:rsid w:val="001C60FE"/>
    <w:rsid w:val="00211B05"/>
    <w:rsid w:val="00233109"/>
    <w:rsid w:val="002B31CC"/>
    <w:rsid w:val="0034241A"/>
    <w:rsid w:val="003D2A79"/>
    <w:rsid w:val="00406BCE"/>
    <w:rsid w:val="005741FE"/>
    <w:rsid w:val="0064598F"/>
    <w:rsid w:val="006E2A26"/>
    <w:rsid w:val="007D302D"/>
    <w:rsid w:val="0087436B"/>
    <w:rsid w:val="00887105"/>
    <w:rsid w:val="009650EB"/>
    <w:rsid w:val="00970B75"/>
    <w:rsid w:val="00995CB4"/>
    <w:rsid w:val="009F2480"/>
    <w:rsid w:val="00AF2DD2"/>
    <w:rsid w:val="00B13CDA"/>
    <w:rsid w:val="00B24F5D"/>
    <w:rsid w:val="00B32C49"/>
    <w:rsid w:val="00B45483"/>
    <w:rsid w:val="00B95B6D"/>
    <w:rsid w:val="00C3544D"/>
    <w:rsid w:val="00C8377F"/>
    <w:rsid w:val="00EA17FC"/>
    <w:rsid w:val="00F9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C8A9"/>
  <w15:chartTrackingRefBased/>
  <w15:docId w15:val="{68F4B11F-06D4-44D5-ABF5-36877C70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24F5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24F5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24F5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24F5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24F5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24F5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24F5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24F5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24F5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24F5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24F5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24F5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24F5D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24F5D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24F5D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24F5D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24F5D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24F5D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B24F5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24F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24F5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24F5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B24F5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B24F5D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B24F5D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B24F5D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24F5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24F5D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B24F5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Emmy Deweer</dc:creator>
  <cp:keywords/>
  <dc:description/>
  <cp:lastModifiedBy>Jenna Samaille</cp:lastModifiedBy>
  <cp:revision>32</cp:revision>
  <cp:lastPrinted>2024-01-18T13:03:00Z</cp:lastPrinted>
  <dcterms:created xsi:type="dcterms:W3CDTF">2024-01-15T11:15:00Z</dcterms:created>
  <dcterms:modified xsi:type="dcterms:W3CDTF">2024-01-18T14:30:00Z</dcterms:modified>
</cp:coreProperties>
</file>